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f9bc" w14:textId="58bf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зимних и летних каникул на междугородном железнодорожном и автомобильном транспорте (кроме такси)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4 декабря 2015 года № 677. Зарегистрирован в Министерстве юстиции Республики Казахстан 20 января 2016 года № 12894.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43-1)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зимних и летних каникул на междугородном железнодорожном и автомобильном транспорте (кроме такси).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экономики и финансов (Т. Нургожаева) совместно с департаментами высшего, послевузовского образования и международного сотрудничества (С. Омирбаев), модернизации профессионально-технического и послесреднего образования (Д. Каленова) в установленном законодательством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образования и науки Республики Казахстан Балыкбаева Т.О.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и социального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декабря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культуры и спорта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 Мухамедиулы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2015 года № 677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обеспечения льготного проезда путем выплаты компенсаций</w:t>
      </w:r>
      <w:r>
        <w:br/>
      </w:r>
      <w:r>
        <w:rPr>
          <w:rFonts w:ascii="Times New Roman"/>
          <w:b/>
          <w:i w:val="false"/>
          <w:color w:val="000000"/>
        </w:rPr>
        <w:t>для обучающихся на основе государственного образовательного</w:t>
      </w:r>
      <w:r>
        <w:br/>
      </w:r>
      <w:r>
        <w:rPr>
          <w:rFonts w:ascii="Times New Roman"/>
          <w:b/>
          <w:i w:val="false"/>
          <w:color w:val="000000"/>
        </w:rPr>
        <w:t>заказа в организациях образования, реализующих образовательные</w:t>
      </w:r>
      <w:r>
        <w:br/>
      </w:r>
      <w:r>
        <w:rPr>
          <w:rFonts w:ascii="Times New Roman"/>
          <w:b/>
          <w:i w:val="false"/>
          <w:color w:val="000000"/>
        </w:rPr>
        <w:t>программы технического и профессионального, послесреднего и</w:t>
      </w:r>
      <w:r>
        <w:br/>
      </w:r>
      <w:r>
        <w:rPr>
          <w:rFonts w:ascii="Times New Roman"/>
          <w:b/>
          <w:i w:val="false"/>
          <w:color w:val="000000"/>
        </w:rPr>
        <w:t>высшего образования, в период зимних и летних каникул на</w:t>
      </w:r>
      <w:r>
        <w:br/>
      </w:r>
      <w:r>
        <w:rPr>
          <w:rFonts w:ascii="Times New Roman"/>
          <w:b/>
          <w:i w:val="false"/>
          <w:color w:val="000000"/>
        </w:rPr>
        <w:t>междугородном железнодорожном и автомобильном транспорте</w:t>
      </w:r>
      <w:r>
        <w:br/>
      </w:r>
      <w:r>
        <w:rPr>
          <w:rFonts w:ascii="Times New Roman"/>
          <w:b/>
          <w:i w:val="false"/>
          <w:color w:val="000000"/>
        </w:rPr>
        <w:t>(кроме такси)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зимних и летних каникул на междугородном железнодорожном и автомобильном транспорте (кроме такси)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Республики Казахстан от 27 июля 2007 года "Об образовании" и определяют порядок выплаты компенсаций на проезд обучающихся.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 - студенты, магистранты, слушатели подготовительных отделений;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компенсация на проезд - денежная выплата обучающимся на основе государственного образовательного заказа для возмещения части стоимости проезда в период зимних и летних каникул на междугородном железнодорожном и автомобильном транспорте (кроме такси);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по выплате компенсации – организации образования, реализующие подготовку специалистов с высшим образованием за счет республиканского бюджета и техническим и профессиональным, послесредним образованием за счет республиканского и местных бюджетов.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Компенсация на проезд выплачивается за счет средств республиканского и местных бюджетов.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бюджетным законодательством Республики Казахстан администраторы бюджетных программ, выполняющие государственный заказ, ежегодно, при разработке </w:t>
      </w:r>
      <w:r>
        <w:rPr>
          <w:rFonts w:ascii="Times New Roman"/>
          <w:b w:val="false"/>
          <w:i w:val="false"/>
          <w:color w:val="000000"/>
          <w:sz w:val="28"/>
        </w:rPr>
        <w:t>проектов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и местных бюджетов, представляют в центральный и местные уполномоченные органы по бюджетному планированию расчеты потребности в средствах на выплату денежных компенсаций на проезд обучающихся.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Компенсация на проезд выплачивается следующим категориям обучающихся по государственному образовательному заказу: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обучающимся дневной формы обучения в учебных заведениях технического и профессионального, послесреднего образования два раза в год, в период зимних и летних каникул, в размере 2-х кратного месячного расчетного показателя (далее - МРП), ежегодно утверждаемого законом о республиканском бюджете на соответствующий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выпускникам учебных заведений технического и профессионального, послесреднего образования - один раз в год в размере 2-х кратного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высших учебных заведений, магистрантам, два раза в год, в период зимних и летних каникул в размере 4-х кратного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слушателям подготовительных отделений высших учебных заведений - один раз в год в размере 4-х кратного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выпускникам высших учебных заведений - один раз в год в размере 4-х кратного МРП.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Компенсация на проезд обучающимся производится организацией по выплате компенсации ежегодно, в феврале и июне месяце, путем перечисления средств на карт-счета обучающихся или наличными платежами.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после завершения финансового года организации по выплате компенсации представляют администраторам бюджетных программ отчет об использовании бюджетных средств по выплате компенсаций на проезд в установленном порядке.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