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eabe" w14:textId="060eabe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назначения стипендий, учрежденных Президентом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7 апреля 2011 года № 136. Зарегистрирован в Министерстве юстиции Республики Казахстан 3 мая 2011 года № 6936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  Примечание РЦПИ!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 xml:space="preserve">
      Порядок введения в действие приказа см. </w:t>
      </w:r>
      <w:r>
        <w:rPr>
          <w:rFonts w:ascii="Consolas"/>
          <w:b w:val="false"/>
          <w:i w:val="false"/>
          <w:color w:val="ff0000"/>
          <w:sz w:val="20"/>
        </w:rPr>
        <w:t>п. 5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Во исполнение </w:t>
      </w:r>
      <w:r>
        <w:rPr>
          <w:rFonts w:ascii="Consolas"/>
          <w:b w:val="false"/>
          <w:i w:val="false"/>
          <w:color w:val="000000"/>
          <w:sz w:val="20"/>
        </w:rPr>
        <w:t>пункта 6</w:t>
      </w:r>
      <w:r>
        <w:rPr>
          <w:rFonts w:ascii="Consolas"/>
          <w:b w:val="false"/>
          <w:i w:val="false"/>
          <w:color w:val="000000"/>
          <w:sz w:val="20"/>
        </w:rPr>
        <w:t xml:space="preserve"> постановления Президента Республики Казахстан от 5 марта 1993 года № 1134 "Об учреждении стипендии Президента Республики Казахстан" </w:t>
      </w:r>
      <w:r>
        <w:rPr>
          <w:rFonts w:ascii="Consolas"/>
          <w:b/>
          <w:i w:val="false"/>
          <w:color w:val="000000"/>
          <w:sz w:val="20"/>
        </w:rPr>
        <w:t>ПРИКАЗЫВАЮ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назначения стипендий, учрежденных Президентом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Признать утратившим силу 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образования и науки Республики Казахстан от 4 мая 2005 года № 281 "Об утверждении Правил назначения стипендий, учрежденных Президентом Республики Казахстан" (зарегистрированный в Реестре государственной регистрации нормативных правовых актов за № 3668, опубликованный в "Юридической газете" от 14 октября 2005 года № 190-191 (924-925)).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Департаменту высшего и послевузовского образования (Омирбаев С.М.) обеспечить в установленном порядке: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после прохождения государственной регистрации опубликование настоящего приказа в средствах массовой информации.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Контроль за исполнением настоящего приказа возложить на вице-министра Орунханова М.К.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/>
          <w:color w:val="000000"/>
          <w:sz w:val="20"/>
        </w:rPr>
        <w:t>Министр</w:t>
      </w: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  </w:t>
      </w:r>
      <w:r>
        <w:rPr>
          <w:rFonts w:ascii="Consolas"/>
          <w:b w:val="false"/>
          <w:i/>
          <w:color w:val="000000"/>
          <w:sz w:val="20"/>
        </w:rPr>
        <w:t>Б. Жумагулов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Утверждены 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 образования и науки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7 апреля 2011 года № 136        </w:t>
      </w:r>
    </w:p>
    <w:bookmarkStart w:name="z9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назначения стипендий,</w:t>
      </w:r>
      <w:r>
        <w:br/>
      </w:r>
      <w:r>
        <w:rPr>
          <w:rFonts w:ascii="Consolas"/>
          <w:b/>
          <w:i w:val="false"/>
          <w:color w:val="000000"/>
        </w:rPr>
        <w:t>
учрежденных Президентом Республики Казахстан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назначения стипендий, учрежденных Президентом Республики Казахстан (далее - Правила)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6</w:t>
      </w:r>
      <w:r>
        <w:rPr>
          <w:rFonts w:ascii="Consolas"/>
          <w:b w:val="false"/>
          <w:i w:val="false"/>
          <w:color w:val="000000"/>
          <w:sz w:val="20"/>
        </w:rPr>
        <w:t xml:space="preserve"> постановления Президента Республики Казахстан от 5 марта 1993 года № 1134 "Об учреждении стипендии Президента Республики Казахстан" и определяют порядок назначения стипендий, учрежденных Президентом Республики Казахстан (далее - стипендия) обучающимся высших учебных заведений независимо от форм собственности и ведомственной подчиненности.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Стипендия направлена на: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стимулирование научно-исследовательской и учебно-познавательной деятельности студентов и магистрантов;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поддержку наиболее талантливых и одаренных студентов и магистрантов;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содействие формированию интеллектуального потенциала.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Распределение количества стипендий между высшими учебными заведениями осуществляется пропорционально контингенту обучающихся очной формы обучения высших учебных заведений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В высшие учебные заведения, имеющие контингент обучающихся очной формы обучения менее 700 человек, выделение стипендий не осуществляется.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Стипендия назначается студентам очной формы обучения с 3 курса и магистрантам со второго года обучения, обучающимся только на "отлично" (А, А-), как на основе государственного образовательного заказа, так и на платной основе.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Стипендия назначается следующим категориям обучающихся: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победителям республиканских и международных олимпиад, творческих конкурсов, спортивных соревнований, фестивалей или являющимся авторами открытий, изобретений;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имеющим публикации в сборниках научных трудов, в республиканских и международных научных журналах;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активно занимающимся научно-исследовательской работой, успехи которых подтверждены дипломами, грамотами, сертификатами, свидетельствами;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принимающим активное участие в общественной, культурной и спортивной жизни организаций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Назначение стипендии осуществляется приказом ректора высшего учебного заведения на основании решения ученого совета.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Стипендия назначается на один академический период.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Стипендия может неоднократно присуждаться одному и тому же лицу в соответствии с решением ученого совета высших учебных заведений.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Решение ученого совета высшего учебного заведения по присуждению стипендий на очередной академический период принимается не позднее, чем за две недели до начала академического периода и направляется в Министерство образования и науки Республики Казахстан со списком студентов и магистрантов.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При назначении стипендий отбор претендентов осуществляется в порядке следования критериев, изложенных в пунктах </w:t>
      </w:r>
      <w:r>
        <w:rPr>
          <w:rFonts w:ascii="Consolas"/>
          <w:b w:val="false"/>
          <w:i w:val="false"/>
          <w:color w:val="000000"/>
          <w:sz w:val="20"/>
        </w:rPr>
        <w:t>5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6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 При равных условиях преимущество имеют: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дети-сироты и дети, оставшиеся без попечения родителей;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инвалиды с детства, дети-инвалиды.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При отсутствии у высшего учебного заведения претендентов на назначение стипендии, удовлетворяющих критериям пунктов </w:t>
      </w:r>
      <w:r>
        <w:rPr>
          <w:rFonts w:ascii="Consolas"/>
          <w:b w:val="false"/>
          <w:i w:val="false"/>
          <w:color w:val="000000"/>
          <w:sz w:val="20"/>
        </w:rPr>
        <w:t>5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6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высшие учебные заведения не позднее, чем за две недели до начала академического периода представляют в уполномоченный орган в области образования информацию об отказе от определенного количества стипендий.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Выплата стипендий производится ежемесячно в пределах средств, предусмотренных в республиканском бюджете на соответствующий финансовый год.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